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2034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34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8602017038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2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Style w:val="cat-FIOgrp-10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3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Style w:val="cat-FIOgrp-11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3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Style w:val="cat-FIOgrp-12rplc-1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32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Style w:val="cat-FIOgrp-13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33rplc-1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потребленного коммунального ресурса, неустойки и судебных расходов,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34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1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10rplc-1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11rplc-1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12rplc-2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13rplc-2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потребленного коммунального ресурса, неустойки 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4rplc-2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34rplc-2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21rplc-2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поставленной тепловой энергии в период с </w:t>
      </w:r>
      <w:r>
        <w:rPr>
          <w:rStyle w:val="cat-Dategrp-3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4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22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просрочку оплаты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поставленную тепловую энергию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Style w:val="cat-Dategrp-5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6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23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24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5rplc-3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34rplc-3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21rplc-3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поставленной тепловой энергии в период с </w:t>
      </w:r>
      <w:r>
        <w:rPr>
          <w:rStyle w:val="cat-Dategrp-3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4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22rplc-3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просрочку оплаты задолженности за поставленную тепловую энергию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Style w:val="cat-Dategrp-5rplc-3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6rplc-3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Style w:val="cat-Sumgrp-23rplc-4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а всего взыскать </w:t>
      </w:r>
      <w:r>
        <w:rPr>
          <w:rStyle w:val="cat-Sumgrp-24rplc-4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6rplc-4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34rplc-4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21rplc-4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поставленной тепловой энергии в период с </w:t>
      </w:r>
      <w:r>
        <w:rPr>
          <w:rStyle w:val="cat-Dategrp-3rplc-4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4rplc-4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25rplc-4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просрочку оплаты задолженности за поставленную тепловую энергию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Style w:val="cat-Dategrp-5rplc-4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6rplc-4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Style w:val="cat-Sumgrp-26rplc-5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а всего взыскать </w:t>
      </w:r>
      <w:r>
        <w:rPr>
          <w:rStyle w:val="cat-Sumgrp-24rplc-51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7rplc-5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34rplc-5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21rplc-5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поставленной тепловой энергии в период с </w:t>
      </w:r>
      <w:r>
        <w:rPr>
          <w:rStyle w:val="cat-Dategrp-3rplc-5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4rplc-5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22rplc-5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просрочку оплаты задолженности за поставленную тепловую энергию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Style w:val="cat-Dategrp-5rplc-5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6rplc-5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Style w:val="cat-Sumgrp-23rplc-6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а всего взыскать </w:t>
      </w:r>
      <w:r>
        <w:rPr>
          <w:rStyle w:val="cat-Sumgrp-24rplc-61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8rplc-6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34rplc-6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21rplc-6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поставленной тепловой энергии в период с </w:t>
      </w:r>
      <w:r>
        <w:rPr>
          <w:rStyle w:val="cat-Dategrp-3rplc-6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4rplc-6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22rplc-6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просрочку оплаты задолженности за поставленную тепловую энергию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Style w:val="cat-Dategrp-5rplc-6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6rplc-6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Style w:val="cat-Sumgrp-23rplc-7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а всего взыскать </w:t>
      </w:r>
      <w:r>
        <w:rPr>
          <w:rStyle w:val="cat-Sumgrp-24rplc-71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4rplc-7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27rplc-7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5rplc-7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27rplc-7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6rplc-7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28rplc-7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7rplc-7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27rplc-7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8rplc-8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27rplc-8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19rplc-82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>
        <w:rPr>
          <w:rStyle w:val="cat-FIOgrp-19rplc-83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84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2034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__________________ </w:t>
      </w:r>
      <w:r>
        <w:rPr>
          <w:rStyle w:val="cat-FIOgrp-20rplc-85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OrganizationNamegrp-34rplc-5">
    <w:name w:val="cat-OrganizationName grp-34 rplc-5"/>
    <w:basedOn w:val="DefaultParagraphFont"/>
  </w:style>
  <w:style w:type="character" w:customStyle="1" w:styleId="cat-FIOgrp-9rplc-6">
    <w:name w:val="cat-FIO grp-9 rplc-6"/>
    <w:basedOn w:val="DefaultParagraphFont"/>
  </w:style>
  <w:style w:type="character" w:customStyle="1" w:styleId="cat-PassportDatagrp-29rplc-7">
    <w:name w:val="cat-PassportData grp-29 rplc-7"/>
    <w:basedOn w:val="DefaultParagraphFont"/>
  </w:style>
  <w:style w:type="character" w:customStyle="1" w:styleId="cat-FIOgrp-10rplc-8">
    <w:name w:val="cat-FIO grp-10 rplc-8"/>
    <w:basedOn w:val="DefaultParagraphFont"/>
  </w:style>
  <w:style w:type="character" w:customStyle="1" w:styleId="cat-PassportDatagrp-30rplc-9">
    <w:name w:val="cat-PassportData grp-30 rplc-9"/>
    <w:basedOn w:val="DefaultParagraphFont"/>
  </w:style>
  <w:style w:type="character" w:customStyle="1" w:styleId="cat-FIOgrp-11rplc-10">
    <w:name w:val="cat-FIO grp-11 rplc-10"/>
    <w:basedOn w:val="DefaultParagraphFont"/>
  </w:style>
  <w:style w:type="character" w:customStyle="1" w:styleId="cat-PassportDatagrp-31rplc-11">
    <w:name w:val="cat-PassportData grp-31 rplc-11"/>
    <w:basedOn w:val="DefaultParagraphFont"/>
  </w:style>
  <w:style w:type="character" w:customStyle="1" w:styleId="cat-FIOgrp-12rplc-12">
    <w:name w:val="cat-FIO grp-12 rplc-12"/>
    <w:basedOn w:val="DefaultParagraphFont"/>
  </w:style>
  <w:style w:type="character" w:customStyle="1" w:styleId="cat-PassportDatagrp-32rplc-13">
    <w:name w:val="cat-PassportData grp-32 rplc-13"/>
    <w:basedOn w:val="DefaultParagraphFont"/>
  </w:style>
  <w:style w:type="character" w:customStyle="1" w:styleId="cat-FIOgrp-13rplc-14">
    <w:name w:val="cat-FIO grp-13 rplc-14"/>
    <w:basedOn w:val="DefaultParagraphFont"/>
  </w:style>
  <w:style w:type="character" w:customStyle="1" w:styleId="cat-PassportDatagrp-33rplc-15">
    <w:name w:val="cat-PassportData grp-33 rplc-15"/>
    <w:basedOn w:val="DefaultParagraphFont"/>
  </w:style>
  <w:style w:type="character" w:customStyle="1" w:styleId="cat-OrganizationNamegrp-34rplc-16">
    <w:name w:val="cat-OrganizationName grp-34 rplc-16"/>
    <w:basedOn w:val="DefaultParagraphFont"/>
  </w:style>
  <w:style w:type="character" w:customStyle="1" w:styleId="cat-FIOgrp-9rplc-17">
    <w:name w:val="cat-FIO grp-9 rplc-17"/>
    <w:basedOn w:val="DefaultParagraphFont"/>
  </w:style>
  <w:style w:type="character" w:customStyle="1" w:styleId="cat-FIOgrp-10rplc-18">
    <w:name w:val="cat-FIO grp-10 rplc-18"/>
    <w:basedOn w:val="DefaultParagraphFont"/>
  </w:style>
  <w:style w:type="character" w:customStyle="1" w:styleId="cat-FIOgrp-11rplc-19">
    <w:name w:val="cat-FIO grp-11 rplc-19"/>
    <w:basedOn w:val="DefaultParagraphFont"/>
  </w:style>
  <w:style w:type="character" w:customStyle="1" w:styleId="cat-FIOgrp-12rplc-20">
    <w:name w:val="cat-FIO grp-12 rplc-20"/>
    <w:basedOn w:val="DefaultParagraphFont"/>
  </w:style>
  <w:style w:type="character" w:customStyle="1" w:styleId="cat-FIOgrp-13rplc-21">
    <w:name w:val="cat-FIO grp-13 rplc-21"/>
    <w:basedOn w:val="DefaultParagraphFont"/>
  </w:style>
  <w:style w:type="character" w:customStyle="1" w:styleId="cat-FIOgrp-14rplc-22">
    <w:name w:val="cat-FIO grp-14 rplc-22"/>
    <w:basedOn w:val="DefaultParagraphFont"/>
  </w:style>
  <w:style w:type="character" w:customStyle="1" w:styleId="cat-OrganizationNamegrp-34rplc-23">
    <w:name w:val="cat-OrganizationName grp-34 rplc-23"/>
    <w:basedOn w:val="DefaultParagraphFont"/>
  </w:style>
  <w:style w:type="character" w:customStyle="1" w:styleId="cat-Sumgrp-21rplc-24">
    <w:name w:val="cat-Sum grp-21 rplc-24"/>
    <w:basedOn w:val="DefaultParagraphFont"/>
  </w:style>
  <w:style w:type="character" w:customStyle="1" w:styleId="cat-Dategrp-3rplc-25">
    <w:name w:val="cat-Date grp-3 rplc-25"/>
    <w:basedOn w:val="DefaultParagraphFont"/>
  </w:style>
  <w:style w:type="character" w:customStyle="1" w:styleId="cat-Dategrp-4rplc-26">
    <w:name w:val="cat-Date grp-4 rplc-26"/>
    <w:basedOn w:val="DefaultParagraphFont"/>
  </w:style>
  <w:style w:type="character" w:customStyle="1" w:styleId="cat-Sumgrp-22rplc-27">
    <w:name w:val="cat-Sum grp-22 rplc-27"/>
    <w:basedOn w:val="DefaultParagraphFont"/>
  </w:style>
  <w:style w:type="character" w:customStyle="1" w:styleId="cat-Dategrp-5rplc-28">
    <w:name w:val="cat-Date grp-5 rplc-28"/>
    <w:basedOn w:val="DefaultParagraphFont"/>
  </w:style>
  <w:style w:type="character" w:customStyle="1" w:styleId="cat-Dategrp-6rplc-29">
    <w:name w:val="cat-Date grp-6 rplc-29"/>
    <w:basedOn w:val="DefaultParagraphFont"/>
  </w:style>
  <w:style w:type="character" w:customStyle="1" w:styleId="cat-Sumgrp-23rplc-30">
    <w:name w:val="cat-Sum grp-23 rplc-30"/>
    <w:basedOn w:val="DefaultParagraphFont"/>
  </w:style>
  <w:style w:type="character" w:customStyle="1" w:styleId="cat-Sumgrp-24rplc-31">
    <w:name w:val="cat-Sum grp-24 rplc-31"/>
    <w:basedOn w:val="DefaultParagraphFont"/>
  </w:style>
  <w:style w:type="character" w:customStyle="1" w:styleId="cat-FIOgrp-15rplc-32">
    <w:name w:val="cat-FIO grp-15 rplc-32"/>
    <w:basedOn w:val="DefaultParagraphFont"/>
  </w:style>
  <w:style w:type="character" w:customStyle="1" w:styleId="cat-OrganizationNamegrp-34rplc-33">
    <w:name w:val="cat-OrganizationName grp-34 rplc-33"/>
    <w:basedOn w:val="DefaultParagraphFont"/>
  </w:style>
  <w:style w:type="character" w:customStyle="1" w:styleId="cat-Sumgrp-21rplc-34">
    <w:name w:val="cat-Sum grp-21 rplc-34"/>
    <w:basedOn w:val="DefaultParagraphFont"/>
  </w:style>
  <w:style w:type="character" w:customStyle="1" w:styleId="cat-Dategrp-3rplc-35">
    <w:name w:val="cat-Date grp-3 rplc-35"/>
    <w:basedOn w:val="DefaultParagraphFont"/>
  </w:style>
  <w:style w:type="character" w:customStyle="1" w:styleId="cat-Dategrp-4rplc-36">
    <w:name w:val="cat-Date grp-4 rplc-36"/>
    <w:basedOn w:val="DefaultParagraphFont"/>
  </w:style>
  <w:style w:type="character" w:customStyle="1" w:styleId="cat-Sumgrp-22rplc-37">
    <w:name w:val="cat-Sum grp-22 rplc-37"/>
    <w:basedOn w:val="DefaultParagraphFont"/>
  </w:style>
  <w:style w:type="character" w:customStyle="1" w:styleId="cat-Dategrp-5rplc-38">
    <w:name w:val="cat-Date grp-5 rplc-38"/>
    <w:basedOn w:val="DefaultParagraphFont"/>
  </w:style>
  <w:style w:type="character" w:customStyle="1" w:styleId="cat-Dategrp-6rplc-39">
    <w:name w:val="cat-Date grp-6 rplc-39"/>
    <w:basedOn w:val="DefaultParagraphFont"/>
  </w:style>
  <w:style w:type="character" w:customStyle="1" w:styleId="cat-Sumgrp-23rplc-40">
    <w:name w:val="cat-Sum grp-23 rplc-40"/>
    <w:basedOn w:val="DefaultParagraphFont"/>
  </w:style>
  <w:style w:type="character" w:customStyle="1" w:styleId="cat-Sumgrp-24rplc-41">
    <w:name w:val="cat-Sum grp-24 rplc-41"/>
    <w:basedOn w:val="DefaultParagraphFont"/>
  </w:style>
  <w:style w:type="character" w:customStyle="1" w:styleId="cat-FIOgrp-16rplc-42">
    <w:name w:val="cat-FIO grp-16 rplc-42"/>
    <w:basedOn w:val="DefaultParagraphFont"/>
  </w:style>
  <w:style w:type="character" w:customStyle="1" w:styleId="cat-OrganizationNamegrp-34rplc-43">
    <w:name w:val="cat-OrganizationName grp-34 rplc-43"/>
    <w:basedOn w:val="DefaultParagraphFont"/>
  </w:style>
  <w:style w:type="character" w:customStyle="1" w:styleId="cat-Sumgrp-21rplc-44">
    <w:name w:val="cat-Sum grp-21 rplc-44"/>
    <w:basedOn w:val="DefaultParagraphFont"/>
  </w:style>
  <w:style w:type="character" w:customStyle="1" w:styleId="cat-Dategrp-3rplc-45">
    <w:name w:val="cat-Date grp-3 rplc-45"/>
    <w:basedOn w:val="DefaultParagraphFont"/>
  </w:style>
  <w:style w:type="character" w:customStyle="1" w:styleId="cat-Dategrp-4rplc-46">
    <w:name w:val="cat-Date grp-4 rplc-46"/>
    <w:basedOn w:val="DefaultParagraphFont"/>
  </w:style>
  <w:style w:type="character" w:customStyle="1" w:styleId="cat-Sumgrp-25rplc-47">
    <w:name w:val="cat-Sum grp-25 rplc-47"/>
    <w:basedOn w:val="DefaultParagraphFont"/>
  </w:style>
  <w:style w:type="character" w:customStyle="1" w:styleId="cat-Dategrp-5rplc-48">
    <w:name w:val="cat-Date grp-5 rplc-48"/>
    <w:basedOn w:val="DefaultParagraphFont"/>
  </w:style>
  <w:style w:type="character" w:customStyle="1" w:styleId="cat-Dategrp-6rplc-49">
    <w:name w:val="cat-Date grp-6 rplc-49"/>
    <w:basedOn w:val="DefaultParagraphFont"/>
  </w:style>
  <w:style w:type="character" w:customStyle="1" w:styleId="cat-Sumgrp-26rplc-50">
    <w:name w:val="cat-Sum grp-26 rplc-50"/>
    <w:basedOn w:val="DefaultParagraphFont"/>
  </w:style>
  <w:style w:type="character" w:customStyle="1" w:styleId="cat-Sumgrp-24rplc-51">
    <w:name w:val="cat-Sum grp-24 rplc-51"/>
    <w:basedOn w:val="DefaultParagraphFont"/>
  </w:style>
  <w:style w:type="character" w:customStyle="1" w:styleId="cat-FIOgrp-17rplc-52">
    <w:name w:val="cat-FIO grp-17 rplc-52"/>
    <w:basedOn w:val="DefaultParagraphFont"/>
  </w:style>
  <w:style w:type="character" w:customStyle="1" w:styleId="cat-OrganizationNamegrp-34rplc-53">
    <w:name w:val="cat-OrganizationName grp-34 rplc-53"/>
    <w:basedOn w:val="DefaultParagraphFont"/>
  </w:style>
  <w:style w:type="character" w:customStyle="1" w:styleId="cat-Sumgrp-21rplc-54">
    <w:name w:val="cat-Sum grp-21 rplc-54"/>
    <w:basedOn w:val="DefaultParagraphFont"/>
  </w:style>
  <w:style w:type="character" w:customStyle="1" w:styleId="cat-Dategrp-3rplc-55">
    <w:name w:val="cat-Date grp-3 rplc-55"/>
    <w:basedOn w:val="DefaultParagraphFont"/>
  </w:style>
  <w:style w:type="character" w:customStyle="1" w:styleId="cat-Dategrp-4rplc-56">
    <w:name w:val="cat-Date grp-4 rplc-56"/>
    <w:basedOn w:val="DefaultParagraphFont"/>
  </w:style>
  <w:style w:type="character" w:customStyle="1" w:styleId="cat-Sumgrp-22rplc-57">
    <w:name w:val="cat-Sum grp-22 rplc-57"/>
    <w:basedOn w:val="DefaultParagraphFont"/>
  </w:style>
  <w:style w:type="character" w:customStyle="1" w:styleId="cat-Dategrp-5rplc-58">
    <w:name w:val="cat-Date grp-5 rplc-58"/>
    <w:basedOn w:val="DefaultParagraphFont"/>
  </w:style>
  <w:style w:type="character" w:customStyle="1" w:styleId="cat-Dategrp-6rplc-59">
    <w:name w:val="cat-Date grp-6 rplc-59"/>
    <w:basedOn w:val="DefaultParagraphFont"/>
  </w:style>
  <w:style w:type="character" w:customStyle="1" w:styleId="cat-Sumgrp-23rplc-60">
    <w:name w:val="cat-Sum grp-23 rplc-60"/>
    <w:basedOn w:val="DefaultParagraphFont"/>
  </w:style>
  <w:style w:type="character" w:customStyle="1" w:styleId="cat-Sumgrp-24rplc-61">
    <w:name w:val="cat-Sum grp-24 rplc-61"/>
    <w:basedOn w:val="DefaultParagraphFont"/>
  </w:style>
  <w:style w:type="character" w:customStyle="1" w:styleId="cat-FIOgrp-18rplc-62">
    <w:name w:val="cat-FIO grp-18 rplc-62"/>
    <w:basedOn w:val="DefaultParagraphFont"/>
  </w:style>
  <w:style w:type="character" w:customStyle="1" w:styleId="cat-OrganizationNamegrp-34rplc-63">
    <w:name w:val="cat-OrganizationName grp-34 rplc-63"/>
    <w:basedOn w:val="DefaultParagraphFont"/>
  </w:style>
  <w:style w:type="character" w:customStyle="1" w:styleId="cat-Sumgrp-21rplc-64">
    <w:name w:val="cat-Sum grp-21 rplc-64"/>
    <w:basedOn w:val="DefaultParagraphFont"/>
  </w:style>
  <w:style w:type="character" w:customStyle="1" w:styleId="cat-Dategrp-3rplc-65">
    <w:name w:val="cat-Date grp-3 rplc-65"/>
    <w:basedOn w:val="DefaultParagraphFont"/>
  </w:style>
  <w:style w:type="character" w:customStyle="1" w:styleId="cat-Dategrp-4rplc-66">
    <w:name w:val="cat-Date grp-4 rplc-66"/>
    <w:basedOn w:val="DefaultParagraphFont"/>
  </w:style>
  <w:style w:type="character" w:customStyle="1" w:styleId="cat-Sumgrp-22rplc-67">
    <w:name w:val="cat-Sum grp-22 rplc-67"/>
    <w:basedOn w:val="DefaultParagraphFont"/>
  </w:style>
  <w:style w:type="character" w:customStyle="1" w:styleId="cat-Dategrp-5rplc-68">
    <w:name w:val="cat-Date grp-5 rplc-68"/>
    <w:basedOn w:val="DefaultParagraphFont"/>
  </w:style>
  <w:style w:type="character" w:customStyle="1" w:styleId="cat-Dategrp-6rplc-69">
    <w:name w:val="cat-Date grp-6 rplc-69"/>
    <w:basedOn w:val="DefaultParagraphFont"/>
  </w:style>
  <w:style w:type="character" w:customStyle="1" w:styleId="cat-Sumgrp-23rplc-70">
    <w:name w:val="cat-Sum grp-23 rplc-70"/>
    <w:basedOn w:val="DefaultParagraphFont"/>
  </w:style>
  <w:style w:type="character" w:customStyle="1" w:styleId="cat-Sumgrp-24rplc-71">
    <w:name w:val="cat-Sum grp-24 rplc-71"/>
    <w:basedOn w:val="DefaultParagraphFont"/>
  </w:style>
  <w:style w:type="character" w:customStyle="1" w:styleId="cat-FIOgrp-14rplc-72">
    <w:name w:val="cat-FIO grp-14 rplc-72"/>
    <w:basedOn w:val="DefaultParagraphFont"/>
  </w:style>
  <w:style w:type="character" w:customStyle="1" w:styleId="cat-Sumgrp-27rplc-73">
    <w:name w:val="cat-Sum grp-27 rplc-73"/>
    <w:basedOn w:val="DefaultParagraphFont"/>
  </w:style>
  <w:style w:type="character" w:customStyle="1" w:styleId="cat-FIOgrp-15rplc-74">
    <w:name w:val="cat-FIO grp-15 rplc-74"/>
    <w:basedOn w:val="DefaultParagraphFont"/>
  </w:style>
  <w:style w:type="character" w:customStyle="1" w:styleId="cat-Sumgrp-27rplc-75">
    <w:name w:val="cat-Sum grp-27 rplc-75"/>
    <w:basedOn w:val="DefaultParagraphFont"/>
  </w:style>
  <w:style w:type="character" w:customStyle="1" w:styleId="cat-FIOgrp-16rplc-76">
    <w:name w:val="cat-FIO grp-16 rplc-76"/>
    <w:basedOn w:val="DefaultParagraphFont"/>
  </w:style>
  <w:style w:type="character" w:customStyle="1" w:styleId="cat-Sumgrp-28rplc-77">
    <w:name w:val="cat-Sum grp-28 rplc-77"/>
    <w:basedOn w:val="DefaultParagraphFont"/>
  </w:style>
  <w:style w:type="character" w:customStyle="1" w:styleId="cat-FIOgrp-17rplc-78">
    <w:name w:val="cat-FIO grp-17 rplc-78"/>
    <w:basedOn w:val="DefaultParagraphFont"/>
  </w:style>
  <w:style w:type="character" w:customStyle="1" w:styleId="cat-Sumgrp-27rplc-79">
    <w:name w:val="cat-Sum grp-27 rplc-79"/>
    <w:basedOn w:val="DefaultParagraphFont"/>
  </w:style>
  <w:style w:type="character" w:customStyle="1" w:styleId="cat-FIOgrp-18rplc-80">
    <w:name w:val="cat-FIO grp-18 rplc-80"/>
    <w:basedOn w:val="DefaultParagraphFont"/>
  </w:style>
  <w:style w:type="character" w:customStyle="1" w:styleId="cat-Sumgrp-27rplc-81">
    <w:name w:val="cat-Sum grp-27 rplc-81"/>
    <w:basedOn w:val="DefaultParagraphFont"/>
  </w:style>
  <w:style w:type="character" w:customStyle="1" w:styleId="cat-FIOgrp-19rplc-82">
    <w:name w:val="cat-FIO grp-19 rplc-82"/>
    <w:basedOn w:val="DefaultParagraphFont"/>
  </w:style>
  <w:style w:type="character" w:customStyle="1" w:styleId="cat-FIOgrp-19rplc-83">
    <w:name w:val="cat-FIO grp-19 rplc-83"/>
    <w:basedOn w:val="DefaultParagraphFont"/>
  </w:style>
  <w:style w:type="character" w:customStyle="1" w:styleId="cat-Dategrp-2rplc-84">
    <w:name w:val="cat-Date grp-2 rplc-84"/>
    <w:basedOn w:val="DefaultParagraphFont"/>
  </w:style>
  <w:style w:type="character" w:customStyle="1" w:styleId="cat-FIOgrp-20rplc-85">
    <w:name w:val="cat-FIO grp-20 rplc-8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